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361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(628301,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Степановой Людмилы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4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10;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работающей, зарегистрированной и проживающей по адресу: </w:t>
      </w:r>
      <w:r>
        <w:rPr>
          <w:rStyle w:val="cat-UserDefinedgrp-4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2.1 ст. 14.16 Кодекса Российской Федерации об административных правонарушениях,</w:t>
      </w:r>
    </w:p>
    <w:p>
      <w:pPr>
        <w:spacing w:before="0" w:after="0" w:line="3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Степанова Л.В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продавцом в магазине «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расположенном по адресу: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ул.Магистральная</w:t>
      </w:r>
      <w:r>
        <w:rPr>
          <w:rFonts w:ascii="Times New Roman" w:eastAsia="Times New Roman" w:hAnsi="Times New Roman" w:cs="Times New Roman"/>
          <w:sz w:val="28"/>
          <w:szCs w:val="28"/>
        </w:rPr>
        <w:t>, 1а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за прилавком,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осуществила незаконную реализацию одной бутылки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спиртосодержащего напитка пива «</w:t>
      </w:r>
      <w:r>
        <w:rPr>
          <w:rFonts w:ascii="Times New Roman" w:eastAsia="Times New Roman" w:hAnsi="Times New Roman" w:cs="Times New Roman"/>
          <w:sz w:val="28"/>
          <w:szCs w:val="28"/>
        </w:rPr>
        <w:t>Балтика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8 %,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ёмкостью 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л.,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несовершеннолетнему, чем нарушила подп. 11 п. 2 ст. 16 Федерального закона № 171-ФЗ от 22.11.1995 года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ст. 1 Закона ХМАО-Югры № 46 – ОЗ от 16.06.2016 года «О регулировании отдельных вопросов в области оборота этилового спирта, алкогольной и спиртосодержащей продукции в ХМАО-Югре».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Степанова Л.В</w:t>
      </w:r>
      <w:r>
        <w:rPr>
          <w:rFonts w:ascii="Times New Roman" w:eastAsia="Times New Roman" w:hAnsi="Times New Roman" w:cs="Times New Roman"/>
          <w:sz w:val="28"/>
          <w:szCs w:val="28"/>
        </w:rPr>
        <w:t>. вину в совершении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тивного правонарушения признала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Степанову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Степановой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8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Степановой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 том, что с данным протоколом согласна и ознакомлена, права разъяснены, </w:t>
      </w:r>
      <w:r>
        <w:rPr>
          <w:rFonts w:ascii="Times New Roman" w:eastAsia="Times New Roman" w:hAnsi="Times New Roman" w:cs="Times New Roman"/>
          <w:sz w:val="28"/>
          <w:szCs w:val="28"/>
        </w:rPr>
        <w:t>копию протокола получила;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старшего инспектора ОДН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28.12.2023,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28.12.2023 около 18:34 часов, Степанова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продавцом в магазине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расположенном по адресу: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А, находясь за прилавком, осуществила незаконную реализацию 1 бутылки пива «Балтики 9» с содержанием этилового спирта 8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емкостью 1,5 литра, стоимостью 155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несовершеннолетнему лицу Макиенко </w:t>
      </w:r>
      <w:r>
        <w:rPr>
          <w:rFonts w:ascii="Times New Roman" w:eastAsia="Times New Roman" w:hAnsi="Times New Roman" w:cs="Times New Roman"/>
          <w:sz w:val="28"/>
          <w:szCs w:val="28"/>
        </w:rPr>
        <w:t>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5rplc-4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. В отношении Степановой Л.В. составлен административный протокол, предусмотренный ч.2.1 ст. 14.16 КоАП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копией сообщения в Д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28.12.2023, о том, что Магистральная, 1а, 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>» реализация алкогольной продукции несовершеннолетним;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о проведении ОРМ «Проверочная закупка»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заявлением </w:t>
      </w:r>
      <w:r>
        <w:rPr>
          <w:rStyle w:val="cat-UserDefinedgrp-49rplc-50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досмотра лица, выступающего в качестве покупателя перед проведением ОРМ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досмотра лица, выступающего в качестве покупателя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ОРМ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вручения предметов и денежных средств от 28.12.2023;</w:t>
      </w:r>
    </w:p>
    <w:p>
      <w:pPr>
        <w:widowControl w:val="0"/>
        <w:spacing w:before="0" w:after="0" w:line="322" w:lineRule="atLeast"/>
        <w:ind w:firstLine="7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фотографией купюры номиналом пятьсот рублей;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осмотра места происшествия от </w:t>
      </w:r>
      <w:r>
        <w:rPr>
          <w:rFonts w:ascii="Times New Roman" w:eastAsia="Times New Roman" w:hAnsi="Times New Roman" w:cs="Times New Roman"/>
          <w:sz w:val="28"/>
          <w:szCs w:val="28"/>
        </w:rPr>
        <w:t>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которого было осмотрено помещение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свидетельством о постановке на учет физического лица в налоговом органе;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уведомлением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 в налоговом органе;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ЕГРН;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расписки от 01.12.2023;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расписки от 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Степанова 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обязуется хранить 1 банку пива «Балтика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 содержанием этилового спирта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eastAsia="Times New Roman" w:hAnsi="Times New Roman" w:cs="Times New Roman"/>
          <w:sz w:val="28"/>
          <w:szCs w:val="28"/>
        </w:rPr>
        <w:t>и сдачу в сумме 350 руб. до разбирательства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расходной накладной от 14.12.2023;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товарного чека от 28.12.2023;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об отказе в возбуждении уголовного дела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0rplc-78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28.12.2023 около 18 час. 25 мн. Он зашел в 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>, где подошел к полкам с алкогольной продукцией и взял пиво Балтика 9, с содержанием этилового спирта 8%, в количестве 1 бутылки, стоимостью 155 руб., после чего подошел к кассе, где женщина продавец осуществила мне продажу вышеуказанной алкогольной продукции, также при покупке он продавцу дал ранее врученную ему перед проведением «Проверочная закупка» денежную купюру номиналом 500 руб.;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Степановой Л.В. от 28.12.2023, согласно которому 28.12.2023 около 18 час. 25 мин. в магазин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зашел молодой человек, взял Балтику 9, после чего подошел к кассе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она реализовала ему данный алкогольный напиток Степанова Л.В. у него спросила документ, удостоверяющий личность, он сказал, что оставил дома. Ранее она не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реализовывала алкогольную продукцию несовершеннолетним. Трудовой договор не заключен;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1rplc-97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04.01.2024, согласно которому она является ИП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микрорайон, ул. Магистральная, дом 1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том, что продавец Степанова Л.В. реализовала алкогольную продукцию несовершеннолетнему узнала от сотрудников полиции. </w:t>
      </w:r>
      <w:r>
        <w:rPr>
          <w:rStyle w:val="cat-UserDefinedgrp-56rplc-103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проводила беседы с продавцом о том, чтобы она смотрела паспорта и не продавала алкоголь несовершеннолетним, все беседы проводила под подпись;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 на физическое лицо;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ст. инспектора ОДН ОМВД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г.Нефтеюганску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 между ИП магазина «</w:t>
      </w:r>
      <w:r>
        <w:rPr>
          <w:rFonts w:ascii="Times New Roman" w:eastAsia="Times New Roman" w:hAnsi="Times New Roman" w:cs="Times New Roman"/>
          <w:sz w:val="28"/>
          <w:szCs w:val="28"/>
        </w:rPr>
        <w:t>Мурад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Нефтеюганск, 11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микрорайон, ул. Магистральная, д. 1 «а», </w:t>
      </w:r>
      <w:r>
        <w:rPr>
          <w:rStyle w:val="cat-UserDefinedgrp-51rplc-108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Степановой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eastAsia="Times New Roman" w:hAnsi="Times New Roman" w:cs="Times New Roman"/>
          <w:sz w:val="28"/>
          <w:szCs w:val="28"/>
        </w:rPr>
        <w:t>трудово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не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Степанова Л.В. иногда заменяет </w:t>
      </w:r>
      <w:r>
        <w:rPr>
          <w:rStyle w:val="cat-UserDefinedgrp-57rplc-111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магазине по устному соглашению.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22.11.1995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171-ФЗ «О государственном регулировании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в области производства и оборота этилового спирта, алкогольной и спиртосодержащей продукции запрещается в том числе розничная продажа алкогольной продукции с нарушением требований статьи 16 настоящего Федерального закона.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подп. 11 п. 2 ст.16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пунктах 3 и 6 настоящей статьи, не допускаются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Степановой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ч. 2.1 ст. 14.16 Кодекса Российской Федерации об административных правонарушениях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розничная продажа несовершеннолетнему алкогольной продукции, если это действие не содержит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Степановой Л.В</w:t>
      </w:r>
      <w:r>
        <w:rPr>
          <w:rFonts w:ascii="Times New Roman" w:eastAsia="Times New Roman" w:hAnsi="Times New Roman" w:cs="Times New Roman"/>
          <w:sz w:val="28"/>
          <w:szCs w:val="28"/>
        </w:rPr>
        <w:t>., её имущественное положение.</w:t>
      </w:r>
    </w:p>
    <w:p>
      <w:pPr>
        <w:widowControl w:val="0"/>
        <w:spacing w:before="0" w:after="0" w:line="259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 в соответствии со ст. 4.3 Кодекса РФ об административных правонарушениях, не установлено.</w:t>
      </w:r>
    </w:p>
    <w:p>
      <w:pPr>
        <w:widowControl w:val="0"/>
        <w:tabs>
          <w:tab w:val="left" w:pos="567"/>
        </w:tabs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36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Степанову Людмилу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 в совершении административного правонарушения, предусмотренного ч. 2.1 ст. 14.16 Кодекса Российской Федерации об административных правонарушениях, и назначить ей наказание в виде 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30 000 (тридцать 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уплате: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Получатель УФК по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нты-Мансийскому автономному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08080) КПП 860101001 ИНН 8601073664 ОКТМО 71874000 р/с 03100643000000018700 в РКЦ г. Ханты-Мансийска БИК 007162163 к/с 40102810245370000007 КБК 72011601</w:t>
      </w:r>
      <w:r>
        <w:rPr>
          <w:rFonts w:ascii="Times New Roman" w:eastAsia="Times New Roman" w:hAnsi="Times New Roman" w:cs="Times New Roman"/>
          <w:sz w:val="28"/>
          <w:szCs w:val="28"/>
        </w:rPr>
        <w:t>333010</w:t>
      </w:r>
      <w:r>
        <w:rPr>
          <w:rFonts w:ascii="Times New Roman" w:eastAsia="Times New Roman" w:hAnsi="Times New Roman" w:cs="Times New Roman"/>
          <w:sz w:val="28"/>
          <w:szCs w:val="28"/>
        </w:rPr>
        <w:t>000140 УИН 0412365400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3612414165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шестидесяти дней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Голованюк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4rplc-9">
    <w:name w:val="cat-PassportData grp-34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UserDefinedgrp-46rplc-14">
    <w:name w:val="cat-UserDefined grp-46 rplc-14"/>
    <w:basedOn w:val="DefaultParagraphFont"/>
  </w:style>
  <w:style w:type="character" w:customStyle="1" w:styleId="cat-UserDefinedgrp-48rplc-28">
    <w:name w:val="cat-UserDefined grp-48 rplc-28"/>
    <w:basedOn w:val="DefaultParagraphFont"/>
  </w:style>
  <w:style w:type="character" w:customStyle="1" w:styleId="cat-PassportDatagrp-35rplc-43">
    <w:name w:val="cat-PassportData grp-35 rplc-43"/>
    <w:basedOn w:val="DefaultParagraphFont"/>
  </w:style>
  <w:style w:type="character" w:customStyle="1" w:styleId="cat-UserDefinedgrp-49rplc-50">
    <w:name w:val="cat-UserDefined grp-49 rplc-50"/>
    <w:basedOn w:val="DefaultParagraphFont"/>
  </w:style>
  <w:style w:type="character" w:customStyle="1" w:styleId="cat-UserDefinedgrp-50rplc-78">
    <w:name w:val="cat-UserDefined grp-50 rplc-78"/>
    <w:basedOn w:val="DefaultParagraphFont"/>
  </w:style>
  <w:style w:type="character" w:customStyle="1" w:styleId="cat-UserDefinedgrp-51rplc-97">
    <w:name w:val="cat-UserDefined grp-51 rplc-97"/>
    <w:basedOn w:val="DefaultParagraphFont"/>
  </w:style>
  <w:style w:type="character" w:customStyle="1" w:styleId="cat-UserDefinedgrp-56rplc-103">
    <w:name w:val="cat-UserDefined grp-56 rplc-103"/>
    <w:basedOn w:val="DefaultParagraphFont"/>
  </w:style>
  <w:style w:type="character" w:customStyle="1" w:styleId="cat-UserDefinedgrp-51rplc-108">
    <w:name w:val="cat-UserDefined grp-51 rplc-108"/>
    <w:basedOn w:val="DefaultParagraphFont"/>
  </w:style>
  <w:style w:type="character" w:customStyle="1" w:styleId="cat-UserDefinedgrp-57rplc-111">
    <w:name w:val="cat-UserDefined grp-57 rplc-111"/>
    <w:basedOn w:val="DefaultParagraphFont"/>
  </w:style>
  <w:style w:type="character" w:customStyle="1" w:styleId="cat-UserDefinedgrp-54rplc-128">
    <w:name w:val="cat-UserDefined grp-54 rplc-128"/>
    <w:basedOn w:val="DefaultParagraphFont"/>
  </w:style>
  <w:style w:type="character" w:customStyle="1" w:styleId="cat-UserDefinedgrp-55rplc-130">
    <w:name w:val="cat-UserDefined grp-55 rplc-1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5489.261/" TargetMode="External" /><Relationship Id="rId5" Type="http://schemas.openxmlformats.org/officeDocument/2006/relationships/hyperlink" Target="garantf1://10008000.151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